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>Дело №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4"/>
        <w:gridCol w:w="47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января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Есина Станислава Сергеевича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6rplc-8"/>
          <w:rFonts w:ascii="Times New Roman" w:eastAsia="Times New Roman" w:hAnsi="Times New Roman" w:cs="Times New Roman"/>
        </w:rPr>
        <w:t>...</w:t>
      </w:r>
      <w:r>
        <w:rPr>
          <w:rStyle w:val="cat-UserDefinedgrp-27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05.10.2023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00:01 час. </w:t>
      </w:r>
      <w:r>
        <w:rPr>
          <w:rFonts w:ascii="Times New Roman" w:eastAsia="Times New Roman" w:hAnsi="Times New Roman" w:cs="Times New Roman"/>
        </w:rPr>
        <w:t>Есин С.С.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проживающий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7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 xml:space="preserve">500 </w:t>
      </w:r>
      <w:r>
        <w:rPr>
          <w:rFonts w:ascii="Times New Roman" w:eastAsia="Times New Roman" w:hAnsi="Times New Roman" w:cs="Times New Roman"/>
        </w:rPr>
        <w:t xml:space="preserve">руб., назначенный </w:t>
      </w:r>
      <w:r>
        <w:rPr>
          <w:rFonts w:ascii="Times New Roman" w:eastAsia="Times New Roman" w:hAnsi="Times New Roman" w:cs="Times New Roman"/>
        </w:rPr>
        <w:t xml:space="preserve">постановлением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18810586230724071411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24.07.2023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Есин С.С.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Есина С.С.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24.07.2023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должностным лицом </w:t>
      </w:r>
      <w:r>
        <w:rPr>
          <w:rFonts w:ascii="Times New Roman" w:eastAsia="Times New Roman" w:hAnsi="Times New Roman" w:cs="Times New Roman"/>
        </w:rPr>
        <w:t>ЦАФАП в ОДД ГИБДД УМВД России по ХМАО-Югре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Есина С.С.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</w:t>
      </w:r>
      <w:r>
        <w:rPr>
          <w:rFonts w:ascii="Times New Roman" w:eastAsia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назначением </w:t>
      </w:r>
      <w:r>
        <w:rPr>
          <w:rFonts w:ascii="Times New Roman" w:eastAsia="Times New Roman" w:hAnsi="Times New Roman" w:cs="Times New Roman"/>
        </w:rPr>
        <w:t xml:space="preserve">наказания в виде штрафа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24.07.2023</w:t>
      </w:r>
      <w:r>
        <w:rPr>
          <w:rFonts w:ascii="Times New Roman" w:eastAsia="Times New Roman" w:hAnsi="Times New Roman" w:cs="Times New Roman"/>
        </w:rPr>
        <w:t xml:space="preserve"> вступило </w:t>
      </w:r>
      <w:r>
        <w:rPr>
          <w:rFonts w:ascii="Times New Roman" w:eastAsia="Times New Roman" w:hAnsi="Times New Roman" w:cs="Times New Roman"/>
        </w:rPr>
        <w:t xml:space="preserve">в законную силу </w:t>
      </w:r>
      <w:r>
        <w:rPr>
          <w:rFonts w:ascii="Times New Roman" w:eastAsia="Times New Roman" w:hAnsi="Times New Roman" w:cs="Times New Roman"/>
        </w:rPr>
        <w:t>05.08.2023</w:t>
      </w:r>
      <w:r>
        <w:rPr>
          <w:rFonts w:ascii="Times New Roman" w:eastAsia="Times New Roman" w:hAnsi="Times New Roman" w:cs="Times New Roman"/>
        </w:rPr>
        <w:t>, следовательно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штраф д</w:t>
      </w:r>
      <w:r>
        <w:rPr>
          <w:rFonts w:ascii="Times New Roman" w:eastAsia="Times New Roman" w:hAnsi="Times New Roman" w:cs="Times New Roman"/>
        </w:rPr>
        <w:t xml:space="preserve">олжен быть уплачен не позднее </w:t>
      </w:r>
      <w:r>
        <w:rPr>
          <w:rFonts w:ascii="Times New Roman" w:eastAsia="Times New Roman" w:hAnsi="Times New Roman" w:cs="Times New Roman"/>
        </w:rPr>
        <w:t>04</w:t>
      </w:r>
      <w:r>
        <w:rPr>
          <w:rFonts w:ascii="Times New Roman" w:eastAsia="Times New Roman" w:hAnsi="Times New Roman" w:cs="Times New Roman"/>
        </w:rPr>
        <w:t>.10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24.07.2023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Есиным</w:t>
      </w:r>
      <w:r>
        <w:rPr>
          <w:rFonts w:ascii="Times New Roman" w:eastAsia="Times New Roman" w:hAnsi="Times New Roman" w:cs="Times New Roman"/>
        </w:rPr>
        <w:t xml:space="preserve"> С.С.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Есина С.С.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</w:t>
      </w:r>
      <w:r>
        <w:rPr>
          <w:rFonts w:ascii="Times New Roman" w:eastAsia="Times New Roman" w:hAnsi="Times New Roman" w:cs="Times New Roman"/>
        </w:rPr>
        <w:t>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№188108862309200</w:t>
      </w:r>
      <w:r>
        <w:rPr>
          <w:rFonts w:ascii="Times New Roman" w:eastAsia="Times New Roman" w:hAnsi="Times New Roman" w:cs="Times New Roman"/>
        </w:rPr>
        <w:t>84349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01.12.2023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18810586230724071411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24.07.2023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карточкой учета </w:t>
      </w:r>
      <w:r>
        <w:rPr>
          <w:rFonts w:ascii="Times New Roman" w:eastAsia="Times New Roman" w:hAnsi="Times New Roman" w:cs="Times New Roman"/>
        </w:rPr>
        <w:t xml:space="preserve">транспортного средства, </w:t>
      </w:r>
      <w:r>
        <w:rPr>
          <w:rFonts w:ascii="Times New Roman" w:eastAsia="Times New Roman" w:hAnsi="Times New Roman" w:cs="Times New Roman"/>
        </w:rPr>
        <w:t xml:space="preserve">выпиской из ГИС ГМП по состоянию на </w:t>
      </w:r>
      <w:r>
        <w:rPr>
          <w:rFonts w:ascii="Times New Roman" w:eastAsia="Times New Roman" w:hAnsi="Times New Roman" w:cs="Times New Roman"/>
        </w:rPr>
        <w:t>01.12.2023</w:t>
      </w:r>
      <w:r>
        <w:rPr>
          <w:rFonts w:ascii="Times New Roman" w:eastAsia="Times New Roman" w:hAnsi="Times New Roman" w:cs="Times New Roman"/>
        </w:rPr>
        <w:t>, с</w:t>
      </w:r>
      <w:r>
        <w:rPr>
          <w:rFonts w:ascii="Times New Roman" w:eastAsia="Times New Roman" w:hAnsi="Times New Roman" w:cs="Times New Roman"/>
        </w:rPr>
        <w:t>огласно которой штраф оплачен 17</w:t>
      </w:r>
      <w:r>
        <w:rPr>
          <w:rFonts w:ascii="Times New Roman" w:eastAsia="Times New Roman" w:hAnsi="Times New Roman" w:cs="Times New Roman"/>
        </w:rPr>
        <w:t>.10.2023.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Есина С.С.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Есина С.С.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</w:t>
      </w:r>
      <w:r>
        <w:rPr>
          <w:rFonts w:ascii="Times New Roman" w:eastAsia="Times New Roman" w:hAnsi="Times New Roman" w:cs="Times New Roman"/>
        </w:rPr>
        <w:t>чающи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</w:t>
      </w:r>
      <w:r>
        <w:rPr>
          <w:rFonts w:ascii="Times New Roman" w:eastAsia="Times New Roman" w:hAnsi="Times New Roman" w:cs="Times New Roman"/>
        </w:rPr>
        <w:t xml:space="preserve"> 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>Есина Станислава Сергеевича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</w:t>
      </w:r>
      <w:r>
        <w:rPr>
          <w:rFonts w:ascii="Times New Roman" w:eastAsia="Times New Roman" w:hAnsi="Times New Roman" w:cs="Times New Roman"/>
        </w:rPr>
        <w:t>тренного ч.1 ст.20.25 Кодекса Российской Федерации</w:t>
      </w:r>
      <w:r>
        <w:rPr>
          <w:rFonts w:ascii="Times New Roman" w:eastAsia="Times New Roman" w:hAnsi="Times New Roman" w:cs="Times New Roman"/>
        </w:rPr>
        <w:t xml:space="preserve"> об административных правонарушениях, и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1000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0412365400725021232320116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6rplc-8">
    <w:name w:val="cat-UserDefined grp-26 rplc-8"/>
    <w:basedOn w:val="DefaultParagraphFont"/>
  </w:style>
  <w:style w:type="character" w:customStyle="1" w:styleId="cat-UserDefinedgrp-27rplc-10">
    <w:name w:val="cat-UserDefined grp-27 rplc-10"/>
    <w:basedOn w:val="DefaultParagraphFont"/>
  </w:style>
  <w:style w:type="character" w:customStyle="1" w:styleId="cat-UserDefinedgrp-27rplc-15">
    <w:name w:val="cat-UserDefined grp-27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